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767867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Новгородской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Окуловский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МАОУ СШ п. Угловка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Федорова А.В.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Кореник Е.Ю.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Петрова Н.А.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№61-о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1075771)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п.Угловка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7678673" w:id="5"/>
    <w:p>
      <w:pPr>
        <w:sectPr>
          <w:pgSz w:w="11906" w:h="16383" w:orient="portrait"/>
        </w:sectPr>
      </w:pPr>
    </w:p>
    <w:bookmarkEnd w:id="5"/>
    <w:bookmarkEnd w:id="0"/>
    <w:bookmarkStart w:name="block-767867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7678674" w:id="8"/>
    <w:p>
      <w:pPr>
        <w:sectPr>
          <w:pgSz w:w="11906" w:h="16383" w:orient="portrait"/>
        </w:sectPr>
      </w:pPr>
    </w:p>
    <w:bookmarkEnd w:id="8"/>
    <w:bookmarkEnd w:id="6"/>
    <w:bookmarkStart w:name="block-7678675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7678675" w:id="10"/>
    <w:p>
      <w:pPr>
        <w:sectPr>
          <w:pgSz w:w="11906" w:h="16383" w:orient="portrait"/>
        </w:sectPr>
      </w:pPr>
    </w:p>
    <w:bookmarkEnd w:id="10"/>
    <w:bookmarkEnd w:id="9"/>
    <w:bookmarkStart w:name="block-7678676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7678676" w:id="12"/>
    <w:p>
      <w:pPr>
        <w:sectPr>
          <w:pgSz w:w="11906" w:h="16383" w:orient="portrait"/>
        </w:sectPr>
      </w:pPr>
    </w:p>
    <w:bookmarkEnd w:id="12"/>
    <w:bookmarkEnd w:id="11"/>
    <w:bookmarkStart w:name="block-7678678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678678" w:id="14"/>
    <w:p>
      <w:pPr>
        <w:sectPr>
          <w:pgSz w:w="16383" w:h="11906" w:orient="landscape"/>
        </w:sectPr>
      </w:pPr>
    </w:p>
    <w:bookmarkEnd w:id="14"/>
    <w:bookmarkEnd w:id="13"/>
    <w:bookmarkStart w:name="block-7678679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678679" w:id="16"/>
    <w:p>
      <w:pPr>
        <w:sectPr>
          <w:pgSz w:w="16383" w:h="11906" w:orient="landscape"/>
        </w:sectPr>
      </w:pPr>
    </w:p>
    <w:bookmarkEnd w:id="16"/>
    <w:bookmarkEnd w:id="15"/>
    <w:bookmarkStart w:name="block-7678677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fdd9878-aabe-49b3-a26b-db65386f5009" w:id="18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7 класс/ Босова Л.Л., Босова А.Ю.,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1fdd9878-aabe-49b3-a26b-db65386f5009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8 класс/ Босова Л.Л., Босова А.Ю.,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1fdd9878-aabe-49b3-a26b-db65386f5009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5a8af3fe-6634-4595-ad67-2c1d899ea773" w:id="21"/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Информатика. 7–9 классы: методическое пособие : Босова Л. Л. / Босова А. Ю</w:t>
      </w:r>
      <w:bookmarkEnd w:id="21"/>
      <w:r>
        <w:rPr>
          <w:sz w:val="28"/>
        </w:rPr>
        <w:br/>
      </w:r>
      <w:bookmarkStart w:name="5a8af3fe-6634-4595-ad67-2c1d899ea773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Информатика. 7 класс: рабочая тетрадь в 2 ч. Автор(ы): Босова Л. Л. / Босова А. Ю.</w:t>
      </w:r>
      <w:bookmarkEnd w:id="22"/>
      <w:r>
        <w:rPr>
          <w:sz w:val="28"/>
        </w:rPr>
        <w:br/>
      </w:r>
      <w:bookmarkStart w:name="5a8af3fe-6634-4595-ad67-2c1d899ea773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Информатика. 8 класс: рабочая тетрадь в 2 ч. Автор(ы): Босова Л. Л. / Босова А. Ю.</w:t>
      </w:r>
      <w:bookmarkEnd w:id="23"/>
      <w:r>
        <w:rPr>
          <w:sz w:val="28"/>
        </w:rPr>
        <w:br/>
      </w:r>
      <w:bookmarkStart w:name="5a8af3fe-6634-4595-ad67-2c1d899ea773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Информатика. 9 класс: рабочая тетрадь в 2 ч. Автор(ы): Босова Л. Л. / Босова А. Ю.</w:t>
      </w:r>
      <w:bookmarkEnd w:id="24"/>
      <w:r>
        <w:rPr>
          <w:sz w:val="28"/>
        </w:rPr>
        <w:br/>
      </w:r>
      <w:bookmarkStart w:name="5a8af3fe-6634-4595-ad67-2c1d899ea773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Подготовка к ОГЭ по информатике. 9 класс Автор(ы): Босова Л. Л. / Тарапата В.В. / Босова А. Ю. / Аквилянов Н.А. / Волкова Н.С.</w:t>
      </w:r>
      <w:bookmarkEnd w:id="25"/>
      <w:r>
        <w:rPr>
          <w:sz w:val="28"/>
        </w:rPr>
        <w:br/>
      </w:r>
      <w:bookmarkStart w:name="5a8af3fe-6634-4595-ad67-2c1d899ea773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Информатика. 7–9 классы: сборник задач и упражнений Автор(ы): Босова Л. Л. / Босова А. Ю. / Аквилянов Н.А.</w:t>
      </w:r>
      <w:bookmarkEnd w:id="2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bd0f172-0fc7-47ad-bd72-029d95fdc8ad" w:id="27"/>
      <w:r>
        <w:rPr>
          <w:rFonts w:ascii="Times New Roman" w:hAnsi="Times New Roman"/>
          <w:b w:val="false"/>
          <w:i w:val="false"/>
          <w:color w:val="000000"/>
          <w:sz w:val="28"/>
        </w:rPr>
        <w:t>ФГИС"Моя школа"</w:t>
      </w:r>
      <w:bookmarkEnd w:id="27"/>
      <w:r>
        <w:rPr>
          <w:sz w:val="28"/>
        </w:rPr>
        <w:br/>
      </w:r>
      <w:bookmarkStart w:name="bbd0f172-0fc7-47ad-bd72-029d95fdc8ad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Электронный журнал</w:t>
      </w:r>
      <w:bookmarkEnd w:id="28"/>
      <w:r>
        <w:rPr>
          <w:sz w:val="28"/>
        </w:rPr>
        <w:br/>
      </w:r>
      <w:bookmarkStart w:name="bbd0f172-0fc7-47ad-bd72-029d95fdc8ad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uchi.ru</w:t>
      </w:r>
      <w:bookmarkEnd w:id="29"/>
      <w:r>
        <w:rPr>
          <w:sz w:val="28"/>
        </w:rPr>
        <w:br/>
      </w:r>
      <w:bookmarkStart w:name="bbd0f172-0fc7-47ad-bd72-029d95fdc8ad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sferum.ru</w:t>
      </w:r>
      <w:bookmarkEnd w:id="30"/>
      <w:r>
        <w:rPr>
          <w:sz w:val="28"/>
        </w:rPr>
        <w:br/>
      </w:r>
      <w:bookmarkStart w:name="bbd0f172-0fc7-47ad-bd72-029d95fdc8ad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educont.ru</w:t>
      </w:r>
      <w:bookmarkEnd w:id="31"/>
      <w:r>
        <w:rPr>
          <w:sz w:val="28"/>
        </w:rPr>
        <w:br/>
      </w:r>
      <w:bookmarkStart w:name="bbd0f172-0fc7-47ad-bd72-029d95fdc8ad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решу ВПР</w:t>
      </w:r>
      <w:bookmarkEnd w:id="32"/>
      <w:r>
        <w:rPr>
          <w:sz w:val="28"/>
        </w:rPr>
        <w:br/>
      </w:r>
      <w:bookmarkStart w:name="bbd0f172-0fc7-47ad-bd72-029d95fdc8ad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решу ОГЭ</w:t>
      </w:r>
      <w:bookmarkEnd w:id="33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7678677" w:id="34"/>
    <w:p>
      <w:pPr>
        <w:sectPr>
          <w:pgSz w:w="11906" w:h="16383" w:orient="portrait"/>
        </w:sectPr>
      </w:pPr>
    </w:p>
    <w:bookmarkEnd w:id="34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